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C550" w14:textId="6812E58C" w:rsidR="008C5FAE" w:rsidRDefault="00CF08B9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პატარა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ტბის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მიმდ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. D=600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წყალსატარის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დაზიანებული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მონაკვეთის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7FD18BB" w14:textId="77777777" w:rsidR="00FD78FE" w:rsidRPr="00CF08B9" w:rsidRDefault="00FD78F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bookmarkEnd w:id="0"/>
    </w:p>
    <w:p w14:paraId="5DA10CD7" w14:textId="2E6DE175" w:rsidR="007D73CE" w:rsidRPr="00CF08B9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78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CF08B9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08B9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08B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08B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08B9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08B9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98F8CB3" w14:textId="77777777" w:rsidR="00CF08B9" w:rsidRPr="00CF08B9" w:rsidRDefault="00CF08B9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პატარა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ტბის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მიმდ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. D=600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წყალსატარის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დაზიანებული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მონაკვეთის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6393C27" w:rsidR="00A50438" w:rsidRPr="00CF08B9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CF08B9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CF08B9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CF08B9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CF08B9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08B9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C0729D5" w:rsidR="00677E39" w:rsidRPr="00CF08B9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3367D" w:rsidRPr="00CF08B9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DE47CF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პატარა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ტბის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მიმდ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D=600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წყალსატარის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დაზიანებული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მონაკვეთის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08B9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08B9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CF08B9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A6CB57A" w:rsidR="005C14A4" w:rsidRPr="00CF08B9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912FE7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CF08B9" w:rsidRPr="00912FE7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CF08B9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CF08B9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08B9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3BA39CA2" w:rsidR="00FC09A6" w:rsidRPr="00CF08B9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პატარა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ტბის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მიმდ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 D=600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მმ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იანი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წყალსატარის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დაზიანებული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მონაკვეთის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08B9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08B9">
        <w:rPr>
          <w:rFonts w:ascii="Sylfaen" w:hAnsi="Sylfaen" w:cs="Sylfaen"/>
          <w:sz w:val="20"/>
          <w:szCs w:val="20"/>
          <w:lang w:val="ka-GE"/>
        </w:rPr>
        <w:t>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12FE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12FE7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12FE7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12FE7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12FE7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12F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12FE7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12FE7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12FE7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12FE7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12FE7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12FE7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7BC33FD4" w:rsidR="008A2801" w:rsidRPr="00912FE7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2FE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12FE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12FE7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7 </w:t>
      </w:r>
      <w:r w:rsidR="00912FE7" w:rsidRPr="00912FE7">
        <w:rPr>
          <w:rFonts w:ascii="Sylfaen" w:hAnsi="Sylfaen" w:cs="Sylfaen"/>
          <w:b/>
          <w:sz w:val="20"/>
          <w:szCs w:val="20"/>
          <w:lang w:val="ka-GE"/>
        </w:rPr>
        <w:t>ოქტო</w:t>
      </w:r>
      <w:proofErr w:type="spellStart"/>
      <w:r w:rsidR="00807A03" w:rsidRPr="00912FE7">
        <w:rPr>
          <w:rFonts w:ascii="Sylfaen" w:hAnsi="Sylfaen" w:cs="Sylfaen"/>
          <w:b/>
          <w:sz w:val="20"/>
          <w:szCs w:val="20"/>
        </w:rPr>
        <w:t>მბერი</w:t>
      </w:r>
      <w:proofErr w:type="spellEnd"/>
      <w:r w:rsid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r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912FE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912FE7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2FE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12FE7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12FE7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912FE7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912FE7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912FE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912FE7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12FE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12FE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12FE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12FE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სრული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და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12FE7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12FE7">
        <w:rPr>
          <w:rFonts w:ascii="Sylfaen" w:hAnsi="Sylfaen" w:cs="Sylfaen"/>
          <w:sz w:val="20"/>
          <w:szCs w:val="20"/>
          <w:lang w:val="ka-GE"/>
        </w:rPr>
        <w:t>ელ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12FE7">
        <w:rPr>
          <w:rFonts w:ascii="Sylfaen" w:hAnsi="Sylfaen" w:cs="Sylfaen"/>
          <w:sz w:val="20"/>
          <w:szCs w:val="20"/>
          <w:lang w:val="ka-GE"/>
        </w:rPr>
        <w:t>ფოსტა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12FE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12FE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12FE7">
        <w:rPr>
          <w:rFonts w:ascii="Sylfaen" w:hAnsi="Sylfaen" w:cs="Sylfaen"/>
          <w:sz w:val="20"/>
          <w:szCs w:val="20"/>
          <w:lang w:val="ka-GE"/>
        </w:rPr>
        <w:t>ნომერი</w:t>
      </w:r>
      <w:r w:rsidRPr="00912FE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08B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08B9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08B9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08B9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08B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08B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08B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08B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08B9">
        <w:rPr>
          <w:rFonts w:ascii="Sylfaen" w:hAnsi="Sylfaen" w:cs="Sylfaen"/>
          <w:sz w:val="20"/>
          <w:szCs w:val="20"/>
          <w:lang w:val="ka-GE"/>
        </w:rPr>
        <w:t>ა</w:t>
      </w:r>
      <w:r w:rsidRPr="00CF08B9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08B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08B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08B9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CF08B9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CF08B9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გიორგი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მობ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08B9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08B9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08B9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="Sylfaen" w:hAnsi="Sylfaen" w:cs="Sylfaen"/>
          <w:sz w:val="20"/>
          <w:szCs w:val="20"/>
          <w:lang w:val="ka-GE"/>
        </w:rPr>
        <w:t>ნინო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8B9">
        <w:rPr>
          <w:rFonts w:ascii="Sylfaen" w:hAnsi="Sylfaen" w:cs="Sylfaen"/>
          <w:sz w:val="20"/>
          <w:szCs w:val="20"/>
          <w:lang w:val="ka-GE"/>
        </w:rPr>
        <w:t>ქ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08B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08B9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8B9">
        <w:rPr>
          <w:rFonts w:ascii="Sylfaen" w:hAnsi="Sylfaen" w:cs="Sylfaen"/>
          <w:sz w:val="20"/>
          <w:szCs w:val="20"/>
          <w:lang w:val="ka-GE"/>
        </w:rPr>
        <w:t>ქ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08B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08B9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08B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08B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08B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08B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სხვა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სხვა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გზით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და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შპს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08B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ენდ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08B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08B9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08B9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08B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08B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უნდა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08B9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08B9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08B9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08B9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ყველა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sz w:val="20"/>
          <w:szCs w:val="20"/>
          <w:lang w:val="ka-GE"/>
        </w:rPr>
        <w:t>მათ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შორის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დღგ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08B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08B9">
        <w:rPr>
          <w:rFonts w:asciiTheme="minorHAnsi" w:hAnsiTheme="minorHAnsi" w:cstheme="minorHAnsi"/>
          <w:sz w:val="20"/>
          <w:szCs w:val="20"/>
        </w:rPr>
        <w:t>9</w:t>
      </w:r>
      <w:r w:rsidR="00B5452A" w:rsidRPr="00CF08B9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08B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08B9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08B9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08B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08B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08B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8B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თავის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ერთად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08B9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რაც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რა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გახდა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08B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ყველა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ახსნა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08B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ე</w:t>
      </w:r>
      <w:r w:rsidRPr="00CF08B9">
        <w:rPr>
          <w:rFonts w:ascii="Sylfaen" w:hAnsi="Sylfaen" w:cs="Sylfaen"/>
          <w:sz w:val="20"/>
          <w:szCs w:val="20"/>
          <w:lang w:val="ka-GE"/>
        </w:rPr>
        <w:t>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სახის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ასევე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იმ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თუ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რომ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08B9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08B9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08B9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08B9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08B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08B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08B9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08B9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08B9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08B9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08B9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08B9">
        <w:rPr>
          <w:rFonts w:asciiTheme="minorHAnsi" w:hAnsiTheme="minorHAnsi" w:cstheme="minorHAnsi"/>
          <w:b/>
          <w:sz w:val="20"/>
          <w:szCs w:val="20"/>
        </w:rPr>
        <w:t>)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08B9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08B9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08B9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08B9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08B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08B9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08B9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08B9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08B9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08B9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08B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08B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08B9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08B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CF08B9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08B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08B9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08B9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08B9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08B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08B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08B9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08B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08B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08B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08B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08B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08B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08B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08B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08B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08B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08B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08B9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08B9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08B9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08B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08B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08B9" w:rsidSect="006C1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6C45" w14:textId="77777777" w:rsidR="002A1B80" w:rsidRDefault="002A1B80" w:rsidP="007902EA">
      <w:pPr>
        <w:spacing w:after="0" w:line="240" w:lineRule="auto"/>
      </w:pPr>
      <w:r>
        <w:separator/>
      </w:r>
    </w:p>
  </w:endnote>
  <w:endnote w:type="continuationSeparator" w:id="0">
    <w:p w14:paraId="375FB6F1" w14:textId="77777777" w:rsidR="002A1B80" w:rsidRDefault="002A1B8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E66A" w14:textId="77777777" w:rsidR="00B37A79" w:rsidRDefault="00B3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E100FD3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A50D" w14:textId="77777777" w:rsidR="00B37A79" w:rsidRDefault="00B3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B36E" w14:textId="77777777" w:rsidR="002A1B80" w:rsidRDefault="002A1B80" w:rsidP="007902EA">
      <w:pPr>
        <w:spacing w:after="0" w:line="240" w:lineRule="auto"/>
      </w:pPr>
      <w:r>
        <w:separator/>
      </w:r>
    </w:p>
  </w:footnote>
  <w:footnote w:type="continuationSeparator" w:id="0">
    <w:p w14:paraId="2A774F3C" w14:textId="77777777" w:rsidR="002A1B80" w:rsidRDefault="002A1B8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BAAF" w14:textId="77777777" w:rsidR="00B37A79" w:rsidRDefault="00B3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6B53" w14:textId="4646E639" w:rsidR="00CF08B9" w:rsidRPr="00B37A79" w:rsidRDefault="00362398" w:rsidP="00CF08B9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37A79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პატარა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ტბის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მიმდ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>. D=600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მმ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>-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იანი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წყალსატარის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დაზიანებული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მონაკვეთის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08B9" w:rsidRPr="00B37A79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37A79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BA9DD8D" w:rsidR="00362398" w:rsidRPr="0083367D" w:rsidRDefault="00362398" w:rsidP="00CF08B9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3367D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83367D">
      <w:rPr>
        <w:rFonts w:asciiTheme="minorHAnsi" w:hAnsiTheme="minorHAnsi" w:cstheme="minorHAnsi"/>
        <w:b/>
        <w:sz w:val="20"/>
        <w:szCs w:val="20"/>
      </w:rPr>
      <w:t xml:space="preserve"> 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2615D">
      <w:rPr>
        <w:rFonts w:asciiTheme="minorHAnsi" w:hAnsiTheme="minorHAnsi" w:cstheme="minorHAnsi"/>
        <w:b/>
        <w:sz w:val="20"/>
        <w:szCs w:val="20"/>
        <w:lang w:val="ka-GE"/>
      </w:rPr>
      <w:t>7</w:t>
    </w:r>
    <w:r w:rsidR="00CF08B9">
      <w:rPr>
        <w:rFonts w:asciiTheme="minorHAnsi" w:hAnsiTheme="minorHAnsi" w:cstheme="minorHAnsi"/>
        <w:b/>
        <w:sz w:val="20"/>
        <w:szCs w:val="20"/>
      </w:rPr>
      <w:t>8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83367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C28F" w14:textId="77777777" w:rsidR="00B37A79" w:rsidRDefault="00B3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0D57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394F"/>
    <w:rsid w:val="001F5BD2"/>
    <w:rsid w:val="00202451"/>
    <w:rsid w:val="00203777"/>
    <w:rsid w:val="002056E8"/>
    <w:rsid w:val="00207B93"/>
    <w:rsid w:val="0021503D"/>
    <w:rsid w:val="00216B88"/>
    <w:rsid w:val="002204B8"/>
    <w:rsid w:val="0022615D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1B80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B6C58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02208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07A03"/>
    <w:rsid w:val="0081634F"/>
    <w:rsid w:val="00816964"/>
    <w:rsid w:val="0083367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2FE7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7A79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B4CB7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8B9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446B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D78FE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BE66CC8A-A059-47DB-AAD5-46AD654B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174</cp:revision>
  <cp:lastPrinted>2015-07-27T06:36:00Z</cp:lastPrinted>
  <dcterms:created xsi:type="dcterms:W3CDTF">2017-11-13T09:28:00Z</dcterms:created>
  <dcterms:modified xsi:type="dcterms:W3CDTF">2019-09-30T13:38:00Z</dcterms:modified>
</cp:coreProperties>
</file>